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znieważać, prześladować i kłamliwie zarzucać wam wszelkie zło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mego powodu będą wam złorzeczyć, prześladować was i mówić kłamliwie wszystko, co złe,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będą, i prześladować was, i mówić wszystko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złorzeczyć będą i przeszladować was będą, i mówić wszytko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urągają i prześladują was i gdy z mego powodu mówią kłamliwie wszystko złe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i prześladować was będą i kłamliwie mówić na was wszelkie zło ze względu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Mojego powodu będą wam ubliżać, prześladować was i mówić kłamliwie wszystko, co złe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was znieważają, prześladują i oczerniają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was znieważą, i oskarżą, i kłamiąc powiedzą o was wszelkie zło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 mojego powodu spadną na was obelgi, prześladowania, wszelkiego rodzaju złe i kłamliwe słowa, uważajcie się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z mojego powodu lżą was i prześladują, i kłamliwie przypisują wam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ви, коли зневажатимуть вас та переслідуватимуть, і скажуть всяку погань на вас, поносячи вас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gdyby zelżyliby was i doścignęliby prawnie i rzekliby wszystko złośliwe w dół z was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będą wam złorzeczyć oraz was prześladować i mówić każde złe słowo przeciwko wam, kłamiąc co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gdy ludzie was znieważają i prześladują, i rozpowiadają o was wszelakie nikczemne kłamstwa dlatego, że za mną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 was lżą i prześladują, i ze względu na mnie kłamliwie mówią przeciwko wam wszelką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Macie ogromne szczęście, gdy ludzie was znieważają, prześladują i oczerniają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2024-04-28T19:33:45Z</dcterms:modified>
</cp:coreProperties>
</file>