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5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każdy ― patrzący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kobietę z ― pożądaniem jej, już popełnił cudzołóstwo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nią w ― sercu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z nią w sercu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patrzy na kobietę* żądny, by ją mieć,** *** już w swoim sercu**** scudzołożył z nią.*****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patrzący na* kobietę ku pożądaniu jej już scudzołożył ją w sercu jego.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(z) nią w sercu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Każdy, kto pożądliwie przygląda się kobiecie, już w swoich myślach dopuścił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Każdy, kto patrzy na kobietę, aby jej pożądać, już popełnił z nią cudzołóstwo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Ja wam powiadam: Iż każdy, który patrzy na niewiastę, aby jej pożądał, już z nią cudzołóstwo popełnił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powiadani wam, iż wszelki, który patrzy na niewiastę, aby jej pożądał, już ją scudzołożył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pożądliwie patrzy na kobietę, już się w swoim sercu dopuścił z nią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że każdy kto patrzy na niewiastę i pożąda jej, już popełnił z nią cudzołóstwo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patrzy na kobietę i pragnie ją mieć, już w swoim sercu dopuścił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pożądliwie przygląda się kobiecie, już w swoim sercu popełnił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że każdy, kto pożądliwie patrzy na kobietę, już w sercu swoim dopuścił się z nią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Gdy ktoś patrząc na kobietę, chciałby ją mieć, ten już w myślach złamał wierność małżeńską.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z pożądaniem patrzy na kobietę, już popełnił cudzołóstwo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вам, що кожний, хто погляне на жінку, аби пожадати її, той вже вчинив перелюб з нею у своїм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wam, że wszystek poglądający kobietę istotnie do tego które skłania ująć pożądaniem ją, już uwiódł do cudzołóstwa ją w tym 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że każdy, kto patrzy na niewiastę na skutek jej pożądania, już popełnił z nią cudzołóstwo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że mężczyzna, który choćby tylko spojrzy na kobietę, aby jej pożądać, już popełnił z nią cudzołóstwo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mówię, że każdy, kto się wpatruję w kobietę, aby do niej zapałać namiętnością, już popełnił z nią cudzołóstwo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Kto spogląda na kobietę i pożąda jej, w sercu już się dopuścił niewierności.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kobietę : słowo γυνή ozn. również mężatkę i chodzi być może właśnie o to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pożądać jej, aby posiąść ją, πρὸς τὸ ἐπιθυμῆσαι αὐτὴν.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31:1&lt;/x&gt;; &lt;x&gt;680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Scudzołożenie takie jest jednostronne; kobieta może nie wiedzieć, że jej pożądano.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6:9&lt;/x&gt;; &lt;x&gt;550 5:19-21&lt;/x&gt;; &lt;x&gt;560 5:3-5&lt;/x&gt;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Oglądający.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2024-04-28T20:11:57Z</dcterms:modified>
</cp:coreProperties>
</file>