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41"/>
        <w:gridCol w:w="40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Powiedziano zaś: Kto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[by]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odprawił ― kobietę jego, da jej akt rozwodu,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Zostało powiedziane zaś że który kolwiek oddaliłby żonę jego niech da jej rozwód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Powiedziano też: Ktokolwiek oddalałby* swą żonę, niech jej da oświadczenie rozwodowe.**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Powiedziane zostało zaś: Który by oddalił żonę jego, niech da jej dokument rozwodu.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Zostało powiedziane zaś że który- kolwiek oddaliłby żonę jego niech da jej rozwód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chciał oddalić, ὃς ἂν ἀπολύσῃ.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oświadczenie rozwodowe, ἀποστάσιον, </w:t>
      </w:r>
      <w:r>
        <w:rPr>
          <w:rtl/>
        </w:rPr>
        <w:t>סֵפֶרּכְרִיתֻת</w:t>
      </w:r>
      <w:r>
        <w:rPr>
          <w:rtl w:val="0"/>
        </w:rPr>
        <w:t xml:space="preserve"> (sefer keritut), w Mt 1 9:7: poświadczenie rozwodu, βιβλίον ἀποστασίου.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24:1&lt;/x&gt;; &lt;x&gt;470 19:3-9&lt;/x&gt;; &lt;x&gt;480 10:4&lt;/x&gt;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2024-04-28T19:50:35Z</dcterms:modified>
</cp:coreProperties>
</file>