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4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Kochaj ― przyjaciela twego i nienawidź ― przeciwnika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kochał swego bliźniego* ** i będziesz nienawidził swego nieprzyjaciela.***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Miłował będziesz bliźniego twego i nienawidził-będziesz - wroga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kochać swego bliźniego, a wroga mieć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swego 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rzeczono: Będziesz miłował bliźniego twego, a będziesz miał w nienawiści nieprzyjaciela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powiedziano: Będziesz miłował bliźniego twego, a będziesz miał w nienawiści nieprzyjaciela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nieprzyjaciela swego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Będziesz miłował bliźniego swego, a będziesz miał w nienawiści nieprzyjaciela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Będziesz miłował swego bliźniego, a swego wroga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Będziesz miłował bliźniego swojego, a wroga swojego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Będziesz kochał bliźniego swego, a wroga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ʼBędziesz kochał bliźniego, a nienawidził wrogaʼ.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Полюби ближнього свого і ненавидь свого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Będziesz miłował wiadomego bezpośrednio blisko będącego twego, i będziesz nienawidził nieprzyjaciela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twego bliskiego, a twojego 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naszym ojcom powiedziano: "Miłuj swego bliźniego, a nieprzyjaciela swego nienawidź".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ʼMasz miłować swego bliźniego i nienawidzić swego nieprzyjacielaʼ.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„Kochaj przyjaciół, nienawidź wrogów”.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&lt;x&gt;470 22:39&lt;/x&gt;; &lt;x&gt;480 12:31&lt;/x&gt;; &lt;x&gt;490 10:27&lt;/x&gt;; &lt;x&gt;520 13:10&lt;/x&gt;;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będziesz nienawidził (...) nieprzyjaciela : brak w &lt;x&gt;30 19:18&lt;/x&gt;. Jest to wniosek rabinów, albo wyraz powszechnej praktyki. Por. &lt;x&gt;520 12:20&lt;/x&gt; z &lt;x&gt;240 25:22&lt;/x&gt;.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41:10-11&lt;/x&gt;; &lt;x&gt;230 139:21-22&lt;/x&gt;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2024-04-29T02:57:27Z</dcterms:modified>
</cp:coreProperties>
</file>