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40"/>
        <w:gridCol w:w="4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bowiem odpuścilibyście ― ludziom ― wykroczenia ich, odpuści i wam ― Ojciec wasz ―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odpuścilibyście ludziom od upadków ich odpuści i wam Ojciec wasz niebiański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odpuścicie ludziom ich upadki, odpuści i wam wasz Ojciec niebieski.*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bowiem uwolnilibyście ludzi (od) występków ich, uwolni i was Ojciec wasz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odpuścilibyście ludziom (od) upadków ich odpuści i wam Ojciec wasz niebiański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wybaczycie ludziom ich upadki, i wam wybaczy wasz Ojciec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przebaczycie ludziom ich przewinienia, i wam przebaczy wasz Ojciec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jeźli odpuścicie ludziom upadki ich, odpuści i wam Ojciec wasz niebieski;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odpuścicie ludziom grzechy ich, odpuści też wam Ociec wasz niebieski grzechy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przebaczycie ludziom ich przewinienia, i wam przebaczy Ojciec wasz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jeśli odpuścicie ludziom ich przewinienia, odpuści i wam Ojciec wasz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przebaczycie ludziom ich przewinienia, to i wam przebaczy wasz Ojciec,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darujecie ludziom ich przewinienia, to również i wam daruje Ojciec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bowiem przebaczycie ludziom ich przewinienia, przebaczy i wam wasz Ojciec niebieski;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przebaczycie ludziom ich przewinienia, to Ojciec niebiański wam przebaczy,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przebaczycie ludziom ich przewinienia, to i wam przebaczy wasz Ojciec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якщо відпускаєте людям їхні провини, відпустить і вам ваш небесний Батько;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Jeżeliby bowiem puścilibyście od siebie wiadomym człowiekom upadki obok ich, puści od siebie i wam wiadomy ojciec wasz, ten niebiański;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odpuścicie ludziom ich fałszywe kroki, i wasz niebiański Ojciec wam odpuści;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przebaczycie innym ich przewinienia, i wam przebaczy Ojciec wasz niebieski,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bowiem przebaczycie ludziom ich wykroczenia, to wasz Ojciec niebiański i wam przebaczy;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wybaczycie innym ich zło, to i wam wybaczy wasz Ojciec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11:25&lt;/x&gt;; &lt;x&gt;490 6:37&lt;/x&gt;; &lt;x&gt;560 4:32&lt;/x&gt;; &lt;x&gt;580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2024-04-29T02:12:18Z</dcterms:modified>
</cp:coreProperties>
</file>