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1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bowiem odpuścilibyście ― ludziom ― wykroczenia ich, odpuści i wam ― Ojciec wasz ―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od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upadki, odpuści i wam wasz Ojciec niebieski.*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uwolnilibyście ludzi (od) występków ich, uwolni i was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(od) upadków ich odpuści i wam Ojciec wasz niebiański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11:25&lt;/x&gt;; &lt;x&gt;490 6:37&lt;/x&gt;; 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2024-04-28T23:34:34Z</dcterms:modified>
</cp:coreProperties>
</file>