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71"/>
        <w:gridCol w:w="38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 odpuścicie ― ludziom, ani ― Ojciec wasz odpuści ― winy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 odpuścilibyście ludziom upadki ich ani Ojciec wam odpuści upadki wasze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nie odpuścicie ludziom,* to i wasz Ojciec nie odpuści wam waszych upadków.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zaś nie uwolnilibyście ludzi, ani Ojciec wasz uwolni (od) występków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 odpuścilibyście ludziom upadki ich ani Ojciec wam odpuści upadki wasze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18:35&lt;/x&gt;; &lt;x&gt;480 11:26&lt;/x&gt;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2024-04-29T03:15:08Z</dcterms:modified>
</cp:coreProperties>
</file>