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18"/>
        <w:gridCol w:w="53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zamartwiajcie się na ― jutro, ― bowiem jutro martwić się będzie o siebie. Wystarczy ― dniowi ― zło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martwilibyście się na jutro bowiem jutro będzie się martwić o siebie wystarczające dniowi zło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martwcie się więc o jutro,* gdyż jutro zatroszczy się o siebie; dość ma dzień własnej troski.**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więc martwcie się na jutro, bowiem jutro martwić się będzie o siebie. Wystarczające - dniowi zło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martwilibyście się na jutro bowiem jutro będzie się martwić (o) siebie wystarczające dniowi zło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martwcie się więc o jutro, gdyż jutro zatroszczy się o siebie. Dzień dzisiejszy ma dość własnych kłopotów.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nie troszczcie się o dzień jutrzejszy, gdyż dzień jutrzejszy sam się zatroszczy o swoje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potrzeby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Dosyć ma dzień swego utrapienia.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Przetoż nie troszczcie się o jutrzejszy dzień: albowiem jutrzejszy dzień troskać się będzie o swoje potrzeby. Dosyćci ma dzień na swojem utrapieniu.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troszczcież się tedy o jutrze: abowiem jutrzejszy dzień sam o się troskać się będzie. Dosyć ci ma dzień na swej nędzy.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martwcie się więc o jutro, bo jutrzejszy dzień sam o siebie martwić się będzie. Dosyć ma dzień [każdy] swojej biedy.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troszczcie się więc o dzień jutrzejszy, gdyż dzień jutrzejszy będzie miał własne troski. Dosyć ma dzień swego utrapienia.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martwcie się o dzień jutrzejszy, bo jutro zatroszczy się samo o siebie. Każdy dzień ma dość własnego utrapienia.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martwcie się o jutro, bo dzień jutrzejszy zatroszczy się o siebie. Każdy dzień ma dosyć swoich kłopotów.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martwcie się zatem o jutro, bo jutro samo zatroszczy się o siebie. Starczy dniowi jego własnej biedy.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martwcie się więc o dzień jutrzejszy, bo jutro będziecie mieli inne troski, a i dziś zmartwień wam nie braknie.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troszczcie się zatem o jutro, bo jutro samo o siebie będzie się troszczyć. Dosyć ma dzień każdy swojej biedy.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журіться, отже, про завтрашній день, бо завтрашній день і сам собою журитиметься. Вистачає дневі своїх турбот.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nie więc zatroszczylibyście się do sfery tego dnia jutro, ten bowiem dzień jutro będzie miał troskę należącą do niego (samego); wystarczające określonemu dniowi określona złość należąca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troszczcie się o jutro, bowiem jutro samo będzie się troskać o swe potrzeby. Dosyć ma dzień swojego utrapienia.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martwcie się o jutro - jutro będzie samo martwić się o siebie! Dzisiejszy dzień ma i tak dość tsuris!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Nigdy się zatem nie zamartwiajcie o następny dzień, gdyż następny dzień będzie miał własne zmartwienia. Każdy dzień ma dosyć własnego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martwcie się więc o to, co będzie jutro, bo dzień jutrzejszy zatroszczy się o siebie. Dziś macie już wystarczająco wiele zmartwień.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4:13-14&lt;/x&gt;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troski, κακία, tj. (1) utrapień, nieprzyjaznych okoliczności, przeciwności, niepowodzeń; (2) wrogości; (3) złości, niegodziwości, nieprzyzwoitości.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2024-04-28T22:52:44Z</dcterms:modified>
</cp:coreProperties>
</file>