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się do Mnie zwraca: Panie, Panie, wejdzie do Królestwa Niebios. Wejdzie tam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niebieskiego, lecz ten, kto wypełnia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który mi mówi: Panie, Panie! wnijdzie do królestwa niebieskiego; ale który czyni wolę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który mi mówi: Panie, Panie, wnidzie do królestwa niebieskiego: ale który czyni wolą Ojca mego, który jest w niebiesiech, ten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Mi: Panie, Panie!, wejdzie do królestwa niebieskiego, lecz ten,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do mnie mówi: Panie, Panie, wejdzie do Królestwa Niebios; lecz tylko ten, kto pełni wolę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Niebios,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«Panie! Panie!», wejdzie do królestwa niebieskiego, lecz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wołający do mnie: Panie, Panie, wejdzie do królestwa niebieskiego, lecz spełniający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mówi do mnie: Ach, Panie, Panie! - dostanie się do Królestwa Bożego, lecz ten, kto wypełnia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niebieskiego,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кожен, хто каже мені: Господи, Господи, увійде до Небесного Царства, але той, хто виконує волю мого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wszystek powiadający mi: Utwierdzający panie, utwierdzający panie, wejdzie do wiadomej królewskiej władzy niebios, ale wiadomy czyniący wiadomą wolę ojca mego,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Niebios; ale ten, kto czyni wolę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"Panie, Panie!", wejdzie do Królestwa Niebios, a tylko ci, którzy czynią to, czego pragnie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każdy, kto do mnie mówi: ʼPanie, Panieʼ, wejdzie do królestwa niebios, Lecz tylko ten, kto wykonuje wolę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nazywa Mnie swoim Panem, wejdzie do królestwa niebieskiego—tylko ten,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2024-04-24T15:11:23Z</dcterms:modified>
</cp:coreProperties>
</file>