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0"/>
        <w:gridCol w:w="4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im, że: Nigdy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poznałem was, odejdźcie ode mnie ― wykonawcy ―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 że nigdy poznałem was odstąpcie ode Mnie czyniący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wyznam im: Nigdy was nie poznałem.* Odstąpcie ode Mnie** wy, którzy czynicie bezprawie.***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ogłoszę im, że: Nigdy (nie) poznałem was, odstępujcie ode mnie czyniący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 że nigdy poznałem was odstąpcie ode Mnie czyniący bezprawie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10:33&lt;/x&gt;; &lt;x&gt;470 25:12&lt;/x&gt;; &lt;x&gt;620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6:9&lt;/x&gt;; &lt;x&gt;470 13:41&lt;/x&gt;; &lt;x&gt;470 24:12&lt;/x&gt;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2024-04-16T12:50:33Z</dcterms:modified>
</cp:coreProperties>
</file>