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2"/>
        <w:gridCol w:w="4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góry towarzyszyli Mu ludzie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z góry, poszły za Nim liczne tłumy.*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(Gdy-zeszedł) zaś (on) z góry, (zaczęły towarzyszyć) mu tłumy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zszedł z góry, ruszyły za Nim rzesze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z góry, poszło za nim mnóstwo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zstępował z góry, szedł za nim wielki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zstąpił z góry, szły za nim wielkie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zszedł z góry, postępowały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zstąpił z góry, poszło za nim wielkie mnóstwo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zszedł z góry, poszły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zszedł z góry, podążał za Nim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zszedł z góry, podążyły za Nim wielkie gromady.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schodził ze wzgórza, szły za nim tłumy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zszedł z góry, postępowały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зійшов з гори, за Ним пішло багато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zstąpiwszego zaś jego od tej góry, wdrożyły się jemu dręczące tłumy wieloliczne.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schodził z góry, poszły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zszedł ze wzgórza, podążyły za Nim wielkie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zszedł z góry, podążały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zszedł ze wzgórza, a ogromne tłumy poszły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4:25&lt;/x&gt;; &lt;x&gt;470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2024-04-27T20:59:19Z</dcterms:modified>
</cp:coreProperties>
</file>