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3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ludzie zastanawiali się mówiąc: Kimże jest Ten, że i ― wiatry i ― morze Jemu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 pytali zdumieni: Kim On jest,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ludzie zdziwili się mówiąc: Jakiż jest ten, że i wiatry i morze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2024-04-28T16:20:02Z</dcterms:modified>
</cp:coreProperties>
</file>