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― Jezus: Patrz, żadnemu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powiedziałbyś, ale odejdź, siebie pokaż ― kapłanowi i przynosząc ― dar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Uważaj, nie mów o tym nikomu,* ** lecz idź, ukaż się kapłanowi*** i na świadectwo dla nich**** złóż dar***** nakazany przez Mojżesza.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Patrzaj, nikomu (nie) powiedziałbyś, ale odejdź siebie pokaż kapłanowi i ofiaruj dar, który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— powiedział Jezus — nie mów o tym nikomu, lecz idź, pokaż się kapłanowi i tak jak nakazał Mojżesz, złóż ofiarę za swoje oczyszczenie. Niech to będzie dla nich świadectwem.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do niego: Uważaj, abyś nikomu nie mówił, ale idź, pokaż się kapłanowi i ofiaruj dar, który nakazał Mojżesz, na świadectwo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abyś nikomu nie powiadał, ale idź, ukaż się kapłanowi, i ofiaruj dar on, który przykazał Mojżesz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Patrz, abyś nikomu nie powiadał, ale idź, ukaż się kapłanowi i ofiaruj dar, który przykazał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Uważaj, nie mów [o tym] nikomu, ale idź, pokaż się kapłanowi i złóż ofiarę, którą przepisał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mówił, lecz idź, ukaż się kapłanowi i ofiaruj nakazany przez Mojżesza dar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oznajmił mu: Pamiętaj, nie mów o tym nikomu, ale idź, pokaż się kapłanowi i na świadectwo, że jesteś uzdrowiony, złóż ofiarę, którą nakazał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nakazał: „Pamiętaj, nie mów o tym nikomu, lecz idź, pokaż się kapłanowi, a na świadectwo dla nich złóż ofiarę, zgodnie z nakazem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„Uważaj, nikomu nie mów, ale idź, pokaż się kapłanowi i złóż dar, który nakazał Mojżesz. [Niech to będzie] dla nich świadectwem”.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powiedał; ale idź, okaż się Ofiarownikowi, i ofiaruj dar, który rozrządził Moyzesz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- Uważaj, nie mów nikomu, ale idź, pokaż się kapłanowi i złóż dar, jaki przepisał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Дивись, нікому не розповідай, але піди покажися священикові та принеси дар, який наказав Мойсей [у законі] як свідчення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 Iesus: Patrz żeby w żaden sposób ani jednemu nie rzekłbyś ale prowadź się pod moim zwierzchnictwem, siebie samego okaż świętemu urzędnikowi i przynieś do istoty dar ofiarny który przykazał Moyses, do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także mu mówi: Uważaj, abyś nikomu nie powiedział; ale idź, pokaż się kapłanowi i ofiaruj dar, który przykazał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Jeszua: "Bacz, żebyś nikomu nie powiedział, ale na świadectwo dla ludu pójdź do kohena i pozwól się zbadać, i złóż ofiarę, jaką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”Bacz, żebyś nikomu nie mówił, ale idź, pokaż się kapłanowi i złóż dar, jaki wyznaczył Mojżesz, na świadectwo dla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mów o tym nikomu!—dodał Jezus. —Idź i poproś, aby zbadał cię kapłan. A na dowód tego, że wyzdrowiałeś, zanieś ofiarę, jaką Mojżesz wyznaczył uleczonemu z 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unikał rozgłosu, by móc skupić się na celu swego przyjścia (&lt;x&gt;470 9:29&lt;/x&gt;;&lt;x&gt;470 12:15-21&lt;/x&gt;). Przyszedł On przede wszystkim jako Zbawca, nie lekarz i cudotwórca.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9:30&lt;/x&gt;; &lt;x&gt;470 12:16&lt;/x&gt;;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13:49&lt;/x&gt;; &lt;x&gt;30 14:2-9&lt;/x&gt;; &lt;x&gt;490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dla nich l. przeciw nim (jeśli przyjąć, że chodzi o dat. straty). Jezus polecił trędowatemu czynność zgodną z &lt;x&gt;30 13:49&lt;/x&gt;;&lt;x&gt;30 14:2-32&lt;/x&gt;.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14:10-32&lt;/x&gt;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2024-04-27T22:49:06Z</dcterms:modified>
</cp:coreProperties>
</file>