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32"/>
        <w:gridCol w:w="4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Wszedłszy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Kafarnaum, zbliżył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Niego centurion błagając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Jezus do Kapernaum podszedł do Niego setnik prosząc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wszedł do Kafarnaum,* podszedł do Niego setnik,** *** prosząc Go: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wszedł) zaś on do Kafarnaum, podszedł do niego setnik prosząc 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Jezus do Kapernaum podszedł (do) Niego setnik prosząc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Tuż po wejściu do Kafarnaum do Jezusa podszedł pewien setnik.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wszedł do Kafarnaum, przyszedł do niego setnik i prosił 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wszedł do Kapernaum, przyszedł do niego setnik, prosząc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do Kafarnaum, przystąpił do niego Setnik, prosząc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[Jezus] wszedł do Kafarnaum, zwrócił się do Niego setnik i prosił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do Kafarnaum, przystąpił do niego setnik, prosząc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przyszedł do Kafarnaum, zwrócił się do Niego setnik z taką prośbą: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wszedł do Kafarnaum, zbliżył się do Niego setnik i zaczął prosić: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wszedł do Kafarnaum, zbliżył się do Niego pewien centurion i prosił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Jezus wszedł do Kafarnaum, przyszedł do niego setnik z taką prośbą: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wszedł do Kafarnaum, podszedł do Niego setnik i prosił Go: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же Він увійшов до Капернаума, приступив до Нього сотник, благаючи Його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następstwie wszedłszego zaś jego do Kafarnaum, przyszedł do istoty jemu jakiś naczelnik setki przyzywając 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Jezus wszedł do Kafarnaum, zwrócił się do niego setnik, prosząc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przybył do K'far-Nachum, podszedł do Niego rzymski dowódca wojskowy i błagał o 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wszedł do Kafarnaum, podszedł do niego pewien setnik, upraszając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przybył do Kafarnaum, podszedł do Niego rzymski dowódca oddziału z prośbą: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nie miał względu na osobę. Choć setnik nie był Żydem i był oficerem zaborczej  armii,  Jezus  postawił  go  za  przykład wiary członkom narodu wybranego. Jezus należy do wszystkich wierzących.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27:54&lt;/x&gt;; &lt;x&gt;510 10:1&lt;/x&gt;; &lt;x&gt;480 1:29-34&lt;/x&gt;; &lt;x&gt;490 4:38-41&lt;/x&gt;; &lt;x&gt;490 9:57-62&lt;/x&gt;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2024-04-27T21:40:13Z</dcterms:modified>
</cp:coreProperties>
</file>