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2"/>
        <w:gridCol w:w="5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 ja człowiekiem jestem po władzą, mającym pod sobą żołnierzy, i mówię temu "Idź" i idzie, i innemu "Przyjdź", i przychodzi, i ― niewolnikowi memu "Zrób to", i wykonuje.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ja człowiek jestem pod władzą mający pode mną samym żołnierzy i mówię do tego pójdź i idzie a innemu chodź a przychodzi i niewolnikowi mojemu uczyń to i 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ja jestem człowiekiem podległym władzy i mam pod sobą żołnierzy; i mówię temu: Idź, a idzie; innemu: Przyjdź, a przychodzi; a mojemu niewolnikowi: Zrób to, a robi.*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ja człowiekiem jestem pod władzą, mającym pode mną samym żołnierzy i mówię temu: Ruszaj, i wyrusza, i innemu: Przychodź, i przychodzi, i niewolnikowi memu: Uczyń to, i czyni.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ja człowiek jestem pod władzą mający pode mną samym żołnierzy i mówię (do) tego pójdź i idzie a innemu chodź a przychodzi i niewolnikowi mojemu uczyń to i 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ja jestem człowiekiem podległym władzy i mam pod sobą żołnierzy. Jeśli któremuś mówię: Idź! — idzie. Jeśli innemu rozkażę: Przyjdź! — przychodzi; i jeśli swemu słudze powiem: Zrób to! — robi.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ja jestem człowiekiem podległym władzy i mam pod sobą żołnierzy. Mówię jednemu: Idź, a idzie; a drugiemu: Chodź tu, a przychodzi; a memu słudze: Zrób to, a robi.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Bomci i ja człowiek pod mocą innego, mający pod sobą żołnierze; i mówię temu: Idź, a idzie; a drugiemu: Przyjdź, a przychodzi; a słudze memu: Czyń to, a 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ja jestem człowiek pod władzą postawiony, mający pod sobą żołnierze. I mówię temu: Idź, a idzie; a drugiemu: Chodź, a przychodzi; a słudze mojemu: Czyń to, a 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ja, choć podlegam władzy, mam pod sobą żołnierzy. Mówię temu: Idź! – a idzie; drugiemu: Przyjdź! – a przychodzi; a słudze: Zrób to! – a robi.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ja jestem człowiekiem podległym władzy i mam pod sobą żołnierzy; i mówię temu: Idź, a idzie; innemu zaś: Przyjdź, a przychodzi; i słudze swemu: Czyń to, a 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bowiem, człowiek podległy władzy, mam także władzę nad żołnierzami. Do jednego mówię: Idź, a idzie; do drugiego: Chodź tu, a przychodzi; a do sługi: Zrób to, a robi.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też, choć sam podlegam władzy, mam pod sobą żołnierzy. I kiedy mówię jednemu z nich: Idź! - on idzie, a innemu: Przyjdź! - on przychodzi. A gdy do sługi mówię: Zrób to! - on robi”.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i ja, choć jestem człowiekiem pod władzą, mam pod sobą żołnierzy. Temu rozkazuję: Odmarsz, i odmaszerowuje; innemu: Przystąp — i przystępuje; a swojemu słudze: Zrób to — i robi”.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i ja podlegam władzy, mam też pod sobą żołnierzy i gdy mówię jednemu "idź" - to idzie, a drugiemu "chodź tu" - to przychodzi, a do tego, co jest na służbie mówię "zrób to" - i on robi.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ja mam władzę nad sobą. Mam też pod sobą żołnierzy i mówię temu: Idź - to idzie, a innemu: Przyjdź - to przychodzi, a słudze: Zrób to - a robi.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людина службова, маю в себе вояків; кажу цьому: Іди - і йде; іншому: Прийди - і приходить; моєму рабові: Зроби це - і робить.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ja niewiadomy człowiek jakościowo jestem pod niewiadomą samowolną władzę, mający pode mnie samego żołnierzy, i powiadam temu właśnie: Wypraw Się, i wyprawia się; i innemu: Przychodź, i przychodzi; i niewolnikowi mojemu: Uczyń to właśnie, i czyni.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ja jestem człowiekiem pod władzą, który ma pod sobą żołnierzy; i mówię temu: Idź, i idzie; a drugiemu: Przyjdź, i przychodzi; a memu niewolnikowi: Uczyń to, i 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ja jestem człowiekiem poddanym władzy. Mam pod sobą żołnierzy i mówię do jednego: "Idź!", a idzie, do drugiego zaś: "Chodź!", i przychodzi, a do niewolnika: "Zrób to!", a robi".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też jestem człowiekiem poddanym władzy, mającym pod sobą żołnierzy, i mówię temu: ʼIdź!ʼ, i idzie, a innemu: ʼPrzyjdź!ʼ, i przychodzi, a swemu niewolnikowi: ʼUczyń to!ʼ, i on to czyni”.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to, bo sam podlegam władzy i mam pod sobą żołnierzy. Jeśli powiem któremuś: „Idź!”, on idzie, a jeśli powiem któremuś: „Przyjdź tu!”, przychodzi. I jak powiem słudze: „Wykonać!”, to wykonuje polecenie.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2024-04-28T13:14:50Z</dcterms:modified>
</cp:coreProperties>
</file>