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0"/>
        <w:gridCol w:w="4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usłyszawszy, powiedział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Nie potrzebę mają ― zdrowi lekarza, ale ― źle mający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usłyszawszy powiedział im nie potrzebę mają którzy są silni lekarza ale źle mający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usłyszał, powiedział: Nie potrzebują zdrowi lekarza, lecz ci, którzy mają się źle.*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usłyszawszy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potrzebę mają silni lekarza, ale źle mający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usłyszawszy powiedział im nie potrzebę mają którzy są silni lekarza ale źle mający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Najtragiczniejszym grzechem jest dobro niezależne od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2024-04-27T23:32:40Z</dcterms:modified>
</cp:coreProperties>
</file>