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― Jezus: Nie są w stanie ― synowie ― komnaty weselnej lamentować przez ile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jest ― pan młody? Przyjdą zaś dni kiedy wzięty zostanie od nich ― pan młody,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goście weselni* są w stanie smucić się, dopóki jest z nimi pan młody?** Przyjdą jednak dni,*** gdy pan młody zostanie im zabrany – i wtedy będą pościć.****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nie mogą synowie* komnaty weselnej być w żałobie, przez ile (czasu) z nimi jest pan młody? Przyjdą zaś dni, kiedy odebrany zostanie od nich pan młody, i wtedy będą pościć.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synowie komnaty weselnej, οἱ υἱοὶ τοῦ νυμφῶνος, </w:t>
      </w:r>
      <w:r>
        <w:rPr>
          <w:rtl/>
        </w:rPr>
        <w:t>קְרֻאֵי הַחֲתֻּנָה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62:5&lt;/x&gt;; &lt;x&gt;500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Modlitwa i post to narzędzia, z których możemy korzystać w najtrudniejszych sytuacjach życiowych: np. gdy stajemy wobec osób opętanych (&lt;x&gt;470 17:21&lt;/x&gt;; &lt;x&gt;480 9:29&lt;/x&gt;) lub trudności w pracy misyjnej (&lt;x&gt;540 11:29&lt;/x&gt;).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13:2-3&lt;/x&gt;; &lt;x&gt;510 14:23&lt;/x&gt;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goście weselni.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2024-04-27T22:58:19Z</dcterms:modified>
</cp:coreProperties>
</file>