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jeśli nie chce, by mu one pękły, wino wyciekło i same bukłaki uległy zniszczeniu. Młode wino wlewa się do nowych bukłaków. W ten sposób chroni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wlewa się młodego wina do starych bukłaków, bo inaczej bukłaki pękają, a wino wycieka i bukłaki się psują.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 wina młodego w stare statki; bo inaczej pukają się statki, a wino wycieka, i statki się psują; ale młode wino leją w nowe statki, i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leją wina młodego w stare statki, bo inaczej pukają się statki i wino się rozlewa, i statki się psują. Ale młode wino zlewają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do starych bukłaków. W przeciwnym razie bukłaki pękają, wino wycieka, a bukłaki przepadają. Ale młode wino wlewają do nowych bukłaków, a tak jedno i drugie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wlewają wina młodego do starych bukłaków, bo inaczej bukłaki pękają, wino wycieka, a bukłaki niszczeją.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bukłaków, bo wówczas pękają, wino wycieka, a bukłaki się niszczą. Ale młode wino wlewa się do nowych bukłaków i wtedy ani jedno, ani drugie się nie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popękają. Wtedy i wino się wyleje, i worki przepadną. Młode wino wlewa się do nowych worków skórzanych, aby zachować jedno i drugie”.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wlewają młodego wina do starych bukłaków. W przeciwnym wypadku bukłaki pękają: wino się wylewa, a bukłaki się niszczą. Lecz młode wino wlewają do nowych bukłaków. A tak i ono, i one są bezpieczne”.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wlewa się też młodego wina do starych bukłaków, bo pękają i marnują się, a wino wycieka. Młode wino trzeba nalewać do nowych bukłaków - wtedy się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jeśli się tak zrobi, skórzane worki pękają. I wino się wylewa, i marnują się worki. Ale młode wino wlewa się do nowych worków skórzanych. Wtedy zachowa się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вливають нового вина до старих бурдюків, бо бурдюки розірвуться і вино розіллється, а бурдюки пропадуть; а вливають нове вино в нові бурдюки - і те й те зберігається.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rzucają wino młode do worów skórzanych z dawna istniejących; jeżeli zaś nie w każdym razie, rozrywane są te wory, i wino jest wylewane i wory są odłączane przez zatracenie; ale rzucają wino młode do worów nowych, i obydwa razem są pilnowane.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leją młodego wina w stare bukłaki; bo inaczej, bukłaki są rozrywane, a wino wylewane i bukłaki zniszczone; ale młode wino leją w nowe bukłaki, i oba są zachowywane.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nowego wina do starych bukłaków, bo bukłaki popękają, wino się rozleje i bukłaki będą do niczego. Ale rozlewa się nowe wino do nowo przygotowanych bukłaków, i w ten sposób ocaleje i jedno, i drugie".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nowego wina do starych bukłaków; lecz jeśli to zrobią, bukłaki pękną i wino się wyleje, bukłaki zaś ulegną zniszczeniu. Ale nowe wino wlewają do nowych bukłaków, a wtedy jedno i drugie jest zachowane”.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świeżego wina do starych, stwardniałych bukłaków. Mogłyby przecież popękać, a wtedy i wino by się rozlało, i bukłaki zniszczyły. Świeże wino wlewa się do nowych, miękkich bukłaków. W ten sposób i jedno, i drugie się zachowuje.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2024-04-28T15:36:41Z</dcterms:modified>
</cp:coreProperties>
</file>