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więc i wraz ze swoimi uczniami udał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wstał i wraz ze swoimi 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Jezus, szedł za nim,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Jezus, szedł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Jezus, i poszedł za nim wraz z uczniami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razem z uczniami poszedł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razem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i poszedł za nim, a także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Jezus i razem z uczniami poszedł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powstawszy poszedł za nim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пішов за ним Ісус та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Iesus wdrożył się jemu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wstał oraz mu towarzyszył, a nadto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wraz ze swymi talmidim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wstawszy, poszedł za nim; to samo zrobili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przełożonym.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2024-04-28T10:30:20Z</dcterms:modified>
</cp:coreProperties>
</file>