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9"/>
        <w:gridCol w:w="3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― Jezus, towarzyszył mu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poszedł za nim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Jezus towarzyszył mu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2024-04-27T16:18:44Z</dcterms:modified>
</cp:coreProperties>
</file>