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2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tylko mogła dotknąć Jego szaty, byłabym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Jeśli tylko dotknę jego szaty,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sama w sobie: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sama w sobie: Bych się tylko dotknęła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do siebie: Bylebym się tylko dotknęła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 sobie: Gdybym tylko mogła dotknąć Jego płaszcza, byłabym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pomyślała sobie: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gdybym tylko mogła dotknąć jego płaszcza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- Jeżeli tylko dotknę się Jego okrycia,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казала сама собі: Як тільки доторкнуся до Його одягу, врятуюся.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w sobie samej: Jeżeliby wyłącznie jedynie przyczepiłabym sobie zarzewie szaty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sama w sobie mówiła: Jeśli tylko dotknę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sobie: "Bylebym tylko dotknęła się Jego szaty, a 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mówiła: ”Jeśli tylko dotknę jego szaty,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2024-04-27T20:38:16Z</dcterms:modified>
</cp:coreProperties>
</file>