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7"/>
        <w:gridCol w:w="3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mówi: Ustąpcie miejsca, nie bowiem umarła ― dziewczynka, ale śpi. I wyśmiewali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oddalcie się nie bowiem umarła dziewczynka ale śpi i wyśmiewali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Usuńcie się, bo dziewczynka nie umarła, lecz śpi.* I wyśmiewali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Wycofajcie się, nie bowiem umarła dziewczynka, ale śpi.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wyśmiewali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oddalcie się nie bowiem umarła dziewczynka ale śpi i wyśmiewali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76:6&lt;/x&gt;; &lt;x&gt;340 12:2&lt;/x&gt;; &lt;x&gt;500 11:11&lt;/x&gt;; &lt;x&gt;510 13:36&lt;/x&gt;; &lt;x&gt;510 20:10&lt;/x&gt;; &lt;x&gt;530 11:30&lt;/x&gt;; &lt;x&gt;530 15:6&lt;/x&gt;; &lt;x&gt;590 4:13-16&lt;/x&gt;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2024-04-28T13:11:45Z</dcterms:modified>
</cp:coreProperties>
</file>