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0"/>
        <w:gridCol w:w="2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― wiadomość ta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ziemi.*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wiadomość ta na całą ziemię 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całej tamtej okolicy, zob. &lt;x&gt;470 9:31&lt;/x&gt;.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&lt;x&gt;480 1:28&lt;/x&gt;; &lt;x&gt;490 4:37&lt;/x&gt;; &lt;x&gt;490 5:15&lt;/x&gt;; &lt;x&gt;490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2024-04-28T11:46:36Z</dcterms:modified>
</cp:coreProperties>
</file>