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2"/>
        <w:gridCol w:w="3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jacyś ― uczeni w piśmie powiedzieli w 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niektórzy ze znawców Pisma powiedzieli w sobie Ten bluźni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niektórzy ze znawców Prawa powiedzieli w sobie: On bluźni.*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jacyś (z) uczonych w piśmie powiedzieli w sobie: Ten bluźni.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niektórzy (ze) znawców Pisma powiedzieli w sobie Ten bluźni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obraża Boga; uznano za to przypisywanie sobie przez Jezusa Bożych prerogatyw (&lt;x&gt;480 2:7&lt;/x&gt;).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26:65&lt;/x&gt;; &lt;x&gt;480 2:7&lt;/x&gt;; &lt;x&gt;500 10:36&lt;/x&gt;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2024-04-27T18:40:19Z</dcterms:modified>
</cp:coreProperties>
</file>