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0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wychodzili, oto przyprowadzili Mu człowieka niemego, opętanego.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wychodząc oto przyprowadzili Mu człowieka niemego który jest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wychodzili, oto przyprowadzono Mu niemego opętanego*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oni) zaś (wychodzili), oto przyprowadzili mu człowieka głuchego opętanego.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wychodząc oto przyprowadzili Mu człowieka niemego który jest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uzdrowieni wychodzili, przyprowadzono do Niego niemego opętanego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wychodzili, przyprowadzono do niego niemowę opętanego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wychodzili, oto przywiedli mu człowieka niemego, opętanego od dyjabła.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odeszli, oto przywiedli mu człowieka niemego, diabelstwo mającego.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wychodzili, oto przyprowadzono Mu opętanego niemowę.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wychodzili, przyprowadzono do niego niemowę, opętanego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oni wyszli, przyprowadzono głuchoniemego, który był opętany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tamci odeszli, przyprowadzono do Niego niemowę, który był opętany.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tamci odchodzili, przyprowadzono do Niego opętanego niemowę.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Zaledwie tamci odeszli, przyprowadzono do Jezusa niemowę, który był opanowany przez demona.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odchodzili, przyprowadzono do Niego niemowę opętanego przez czarta.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вони виходили, то привели до Нього німого чоловіка, що біснувався.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ich zaś wychodzących zobacz do tamtego miejsca - oto przyprowadzili do istoty jemu niewiadomego człowieka mającego przytępione funkcje zmysłowego kontaktu będącego zależnym od daimona.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oni wychodzili, oto przyprowadzili mu głuchoniemego człowieka, opętanego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szli, przyprowadzono do Jeszui człowieka opętanego przez demona i niemogącego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odchodzili, oto ludzie przyprowadzili do niego niemowę opętanego przez demona;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przyprowadzono do Jezusa kolejnego człowieka—niemowę zniewolonego przez demona.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12:22&lt;/x&gt;; &lt;x&gt;490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2024-04-28T03:07:12Z</dcterms:modified>
</cp:coreProperties>
</file>