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7"/>
        <w:gridCol w:w="3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mówili: Przez ― władcę ― demonów wyrzuca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mówili: Wygania demony w (mocy) władcy demonów.*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mówili: Przez przywódcę demonów wyrzuca demony*.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jednak byli zdania, że Jezus wygania demony za pośrednictwem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Przez władcę demonów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mówili: Przez książęcia dyjabelskiego wygania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mówili: Przez książę diabelskie wygania diabły.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Wyrzuca złe duchy mocą ich 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mówili: Mocą księcia demonów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Wypędza demony za sprawą ich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jednak twierdzili: „Wyrzuca demony mocą ich przywódcy”.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natomiast orzekli: „Wyrzuca demony za sprawą przywódcy demonów”.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faryzeusze oświadczyli: - On uwalnia od demonów, bo tę władzę otrzymał od ich księcia.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- On mocą przywódcy czartów wyrzuca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Фарисеї ж сказали: То князем бісівським виганяє Він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farisaiosi powiadali: W tym wiadomym prapoczątkowym tych bóstw wyrzuca te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mówili: Przez przywódcę demonów wyrzuca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jednak orzekli: "To dzięki władcy demonów wypędza On demony".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zaczęli mówić: ”On za sprawą władcy demonów wypędza demony”.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—Wypędza demony, bo władca demonów Mu w tym pomaga—twierdzili natomiast 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popełniali grzech przeciwko Duchowi Świętemu.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12:24&lt;/x&gt;; &lt;x&gt;480 3:22&lt;/x&gt;; &lt;x&gt;490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Wiersza tego brak w części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2024-04-27T16:42:17Z</dcterms:modified>
</cp:coreProperties>
</file>