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― Jezus ― miasta wszystkie i ― wioski, nauczając w ― synagogach ich i głosząc ― dobrą nowinę ― Królestwa i lecząc wszelką chorobę i wszelką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wioski,* nauczał w ich synagogach,** głosił ewangelię Królestwa i uzdrawiał wszelką chorobę i wszelkie niedomaganie.***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Jezus miasta wszystkie i wsie, nauczając w synagogach ich i głosząc dobrą nowinę królestwa i uzdrawiając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Jezus obchodził wszystkie miasta i wioski, nauczał w miejscowych synagogach, głosił dobrą nowinę o Królestwie i uzdrawiał wszelkie choroby oraz wszelkie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 nauczając w ich synagogach i głosząc ewangelię królestwa, uzdrawiając wszystkie choroby i wszelkie słabości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miasteczka, nauczając w bóżnicach ich, i każąc Ewangieliję królestwa, a uzdrawiając wszelką chorobę,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wszytkie miasta i miasteczka, nauczając w bóżnicach ich i przepowiadając Ewanielią królestwa a uzdrawiając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Jezus obchodził wszystkie miasta i wioski. Nauczał w tamtejszych synagogach, głosił Ewangelię o królestwie i leczył wszystkie choroby i wszystkie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 nauczał w ich synagogach i zwiastował ewangelię o Królestwie, i uzdrawiał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obchodził wszystkie miasta i wioski, nauczał w tamtejszych synagogach, głosił Dobrą Nowinę o Królestwie, uzdrawiał wszelkie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obchodził wszystkie miasta i wsie. Nauczał w synagogach i głosił ewangelię o królestwie. Leczył także wszystkie choroby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obchodził wszystkie miasta i wsie, ucząc w ich synagogach, głosząc ewangelię o królestwie i uzdrawiając z każdej choroby i z każdej niemocy.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Jezus chodził po miastach i wsiach, nauczał w synagogach i głosił Dobrą Nowinę o Królestwie Bożym, a także leczył z każdej choroby i 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obchodził wszystkie miasta i wioski, nauczając w synagogach, głosząc dobrą nowinę o królestwie i uzdrawiając z wszelkich chorób i wszelkiej niemocy.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Обходив Ісус усі міста й села, навчаючи в їхніх синаґоґах і проповідуючи Єванґелію Царства та оздоровляючи всяку недугу і всяку хворобу [в народі].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wodził dookoła Iesus miasta wszystkie i otwarte wiejskie osady nauczając w miejscach zbierania razem ich i ogłaszając nagrodę za łatwą nowinę królewskiej władzy i pielęgnując wszystką chorobę i wszystką miękkość.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wszystkie miasta oraz miasteczka, nauczając w ich bóżnicach, głosząc Dobrą Nowinę Królestwa oraz uzdrawiając między ludem każdą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obchodził wszystkie miasta i wioski, nauczając w ich synagogach, głosząc Dobrą Nowinę o Królestwie i uzdrawiając wszelkie choroby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obchodził wszystkie miasta i wioski, nauczając w ich synagogach i głosząc dobrą nowinę o królestwie oraz lecząc wszelką dolegliwość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odwiedzał wszystkie okoliczne miasta i wioski. Nauczał w synagogach, głosił dobrą nowinę o królestwie i uzdrawiał z każdej choroby i słabości.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6:6&lt;/x&gt;; &lt;x&gt;490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2024-04-27T21:25:03Z</dcterms:modified>
</cp:coreProperties>
</file>