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5"/>
        <w:gridCol w:w="4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tłumy zlitował się nad nimi, że były znękani i opuszczeni,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tłumy, zlitował się nad nimi,* gdyż były udręczone i porzucone jak owce nie mające pasterza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ulitował się nad nimi, bo byli strudzeni* i porzuceni**, jakby owce nie mające pasterza.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14:14&lt;/x&gt;; &lt;x&gt;480 6:34&lt;/x&gt;;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&lt;x&gt;110 22:17&lt;/x&gt;; &lt;x&gt;330 34:5&lt;/x&gt;; &lt;x&gt;450 10:2&lt;/x&gt;; &lt;x&gt;480 6:34&lt;/x&gt;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"zszarpani (znękani?)".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,,obaleni (porzuceni?)".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2024-04-28T09:46:37Z</dcterms:modified>
</cp:coreProperties>
</file>