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94"/>
        <w:gridCol w:w="2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podniósłszy się odszedł do ―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poszedł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wstał i odszedł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poszedł do 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poszedł do 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2024-04-27T17:14:04Z</dcterms:modified>
</cp:coreProperties>
</file>