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5"/>
        <w:gridCol w:w="4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― ludzie byli w zachwycie i chwalili ― Boga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moc taką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przestraszyły się i oddały chwałę Bogu,* który dał ludziom taką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przestraszyły się i oddały chwałę Bogu, (który dał) władzę taką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5:16&lt;/x&gt;; &lt;x&gt;470 15:31&lt;/x&gt;; &lt;x&gt;490 7:16&lt;/x&gt;; &lt;x&gt;490 13:13&lt;/x&gt;; &lt;x&gt;490 17:15&lt;/x&gt;; &lt;x&gt;490 23:47&lt;/x&gt;; &lt;x&gt;500 15:8&lt;/x&gt;; &lt;x&gt;510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2024-04-27T16:03:57Z</dcterms:modified>
</cp:coreProperties>
</file>