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7"/>
        <w:gridCol w:w="3882"/>
        <w:gridCol w:w="3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Go wyrzuca na pustkowie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Duch wyrzucił Go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Duch go wyrzuca w pustkowie.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Go wyrzuca na pustkowie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2024-04-24T14:37:36Z</dcterms:modified>
</cp:coreProperties>
</file>