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3074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pozostawili sieci i ruszyli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opuściwszy sieci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od razu pozostawili sieci i ruszyli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natychmiast zostawili swoje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zarazem opuściwszy sieci swoje,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opuściwszy sieci,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natychmiast, porzuciwszy sieci,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porzucili sieci,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miejsca zostawili sieci i udali się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zostawili sieci i poszli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porzuciwszy sieci,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Негайно, покинувши сіті, вони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puściwszy od siebie te sieci myśliwskie wdrożyli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porzucili sieci,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zastawili sieci i poszli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&lt;x&gt;480 10:28&lt;/x&gt;; &lt;x&gt;490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2024-04-16T21:25:43Z</dcterms:modified>
</cp:coreProperties>
</file>