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w (zwoju) proroka Izajasza:* Oto posyłam mojego anioła przed Twoim obliczem, który Ci utoruje drogę;**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jest napisane w Izajaszu proroku: Oto wysyłam zwiastuna* mego przed obliczem twym, który uładzi** drogę twą;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proroka Izajasza napisano: Oto posyłam przed Tobą mojego anioła, on Ci utoruje drogę;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Proroków: Oto ja posyłam mego posłańca przed twoim obliczem,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w prorokach: Oto Ja posyłam Anioła mego przed obliczem twojem,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napisano jest u Izajasza proroka: Oto ja posyłam Anjoła mego przed oblicznością twoją, który zgotuje drogę twoję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 proroka Izajasza: Oto Ja posyłam wysłańca mego przed Tobą; on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Izajasza proroka: Oto posyłam anioła mego przed tobą, który przygotuje drogę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u proroka Izajasza: Oto posyłam przed Tobą Mojego wysłannika, który Tobie przygotuje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napisał prorok Izajasz: Oto wysyłam mojego posłańca przed Tobą, aby przygotował Twoją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Zgodnie z tym, co jest napisane u proroka Izajasza: „Oto wysyłam swojego anioła przed Tobą, aby przygotował Twoją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 Izajasz napisał w swojej księdze - To jest mój poseł, mówi Bóg, On przygotuje ci drogę...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 u proroka Izajasza: ʼOto posyłam przed Tobą mojego wysłańca, który przygotowuje Ci drogęʼ.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написано в пророка Ісаї: Ось я посилаю ангела мого перед обличчя Твоє, який приготує дорогу Твою [перед Тобою];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od przeszłości jest w piśmie odwzorowane w Esaiasie proroku: “Oto odprawiam anioła mojego na przód doistotnego oblicza twego, który z góry sztucznie materialnie urządzi wiadomą drogę twoją”;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napisane w prorokach: Oto Ja posyłam przed twym obliczem Mego anioła, który przygotuje twoją drogę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proroka Jesza'jahu: "Oto posyłam przed Tobą mojego posłańca, on przygotuje Ci drogę".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jest napisanie u proroka Izajasza: (Oto ja przed twoim obliczem wysyłam mego posłańca, który przygotuje drogę twoją).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przez proroka Izajasza Bóg zapowiedział: „Oto Ja posyłam przed Tobą mojego wysłańca; on przygotuje Twoją drogę”.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Izajasza: ἐν τῷ Ἠσαΐᾳ </w:t>
      </w:r>
      <w:r>
        <w:rPr>
          <w:rtl/>
        </w:rPr>
        <w:t>א</w:t>
      </w:r>
      <w:r>
        <w:rPr>
          <w:rtl w:val="0"/>
        </w:rPr>
        <w:t xml:space="preserve"> B (IV); u proroków, ἐν τοῖς προφήταις A (V); k w; &lt;x&gt;480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&lt;x&gt;470 11:10&lt;/x&gt;; &lt;x&gt;490 7:27&lt;/x&gt;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"anioł", byt niebieski.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Wyszykuje, przygotuje.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2024-04-25T23:24:31Z</dcterms:modified>
</cp:coreProperties>
</file>