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9"/>
        <w:gridCol w:w="5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wchodzą do Kapernaum i zaraz w szabaty wszedłszy do zgromadzenia nauczał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do Kafarnaum;* ** i zaraz w szabat wszedł do synagogi*** **** i nauczał.*****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wchodzą do Kafarnaum. I zaraz (w) szabat* wszedłszy do synagogi nauczał.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wchodzą do Kapernaum i zaraz (w) szabaty wszedłszy do zgromadzenia nauczał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Kafarnaum. W najbliższy szabat Jezus poszedł do synagogi i zaczął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weszli do Kafarnaum, a zaraz w szabat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wszedł do synagogi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weszli do Kapernaum; a zaraz w sabat wszedłszy Jezus do bóżnicy, 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do Kafarnaum. A wnet w szabbaty, wszedszy do bóżnice, nauczał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Kafarnaum i zaraz w szabat wszedł do synagogi,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do Kafarnaum; i zaraz w sabat wstąpił do synagogi,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Kafarnaum. Zaraz też w dzień szabatu Jezus wszedł do synagogi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Kafarnaum. W szabat wszedł zaraz do synagogi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Przybyli do Kafarnaum. Tam wkrótce wszedł w szabat do synagogi i uczył.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Stamtąd udali się do Kafarnaum; a w dzień sabatu Jezus wszedł do synagogi i nauczał.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do Kafarnaum, i zaraz w szabat zaczął nauczać w synagodze.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Приходять до Капернаума, і зараз же в суботу, ввійшовши до синаґоґи, почав навчати.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dostają się do Kafarnaum. I prosto potem dniem wyznaczonym sabatami wszedłszy do miejsca zbierania razem 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do Kafarnaum; a kiedy wszedł do bóżnicy, zaraz nauczał w szabaty.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do K'far-Nachum i w Szabbat Jeszua wszedł do synagogi i zaczął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doszli do Kafarnaum. Gdy tylko nastał sabat, wszedł do synagogi i zaczął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udali się do miasta Kafarnaum. W szabat weszli do synagogi, a Jezus zaczął nauczać.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Kafarnaum, Καφαρναούμ, ּ</w:t>
      </w:r>
      <w:r>
        <w:rPr>
          <w:rtl/>
        </w:rPr>
        <w:t>כְפַר־נַחּום</w:t>
      </w:r>
      <w:r>
        <w:rPr>
          <w:rtl w:val="0"/>
        </w:rPr>
        <w:t xml:space="preserve"> , zn.: wioska Nachuma (tj. pocieszenia, zachęty), miasto na pn-zach brzegu J. Galilejskiego. Było bazą działalności Jezusa, &lt;x&gt;480 1:21&lt;/x&gt;L.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4:13&lt;/x&gt;; &lt;x&gt;480 2:1&lt;/x&gt;; &lt;x&gt;490 4:31&lt;/x&gt;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Synagoga była miejscem nabożeństw od V w. p. Chr. Miała przełożonych (&lt;x&gt;490 8:41&lt;/x&gt;). Mogła powstać, gdy w miejscowości mieszkało więcej niż dziesięciu Żydów. W czasach Jezusa podczas nabożeństw czytano fragmenty Prawa i Proroków, a potem proszono kogoś o wypowiedź na ich temat. W miastach greckich spotykano się w synagogach domowych, &lt;x&gt;480 1:21&lt;/x&gt;L.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4:23&lt;/x&gt;; &lt;x&gt;480 1:39&lt;/x&gt;; &lt;x&gt;480 6:2&lt;/x&gt;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4:2&lt;/x&gt;; &lt;x&gt;480 10:1&lt;/x&gt;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Dosłownie "szabatami".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2024-03-28T20:42:43Z</dcterms:modified>
</cp:coreProperties>
</file>