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4"/>
        <w:gridCol w:w="5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skarcił go słowami: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zgromił go Jezus: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zgromił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Umilknij, a wynijdź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zagroził mu Jezus, mówiąc: Milcz a wynidź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rozkazał mu surowo: 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zgromił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zgromił go: Zamilcz i wyjdź z 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stanowczo mu nakazał: „Milcz i wyjdź z niego!”.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skarcił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„Zamilcz i wyjdź z 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zfukał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Zamilkni i wynidź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nakazał mu surowo: - Milcz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погрозив йому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Замовкни і вийди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naganne oszacowanie mu Iesus powiadając: Doznaj zamknięcia ust jak kagańcem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go zgromił, mówiąc: Zamilknij i wyjdź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zgromił ducha nieczystego: "Milcz i wyjdź z 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go zgromił, mówiąc: ”Zamilknij, i wyjdź z niego!”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—Milcz i wyjdź z tego człowieka!—rozkazał Jezus duchowi.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2024-04-20T05:52:29Z</dcterms:modified>
</cp:coreProperties>
</file>