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3252"/>
        <w:gridCol w:w="4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skarcił go,* mówiąc: Zamilcz** i wyjdź z niego!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skarcił go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Włóż sobie kaganiec* i wyjdź z niego.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upomniał go Jezus mówiąc zostaniesz uciszony i wyjdź z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4:39&lt;/x&gt;; &lt;x&gt;480 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1:34&lt;/x&gt;; &lt;x&gt;490 4:41&lt;/x&gt;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Zamilcz.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2024-04-26T15:47:20Z</dcterms:modified>
</cp:coreProperties>
</file>