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 i głosił w ich synagogach po całej Galilei,* i wyrzucał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głosząc do synagog ich w całej Galilei i demony wyrzucając.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&lt;x&gt;490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2024-04-17T03:09:32Z</dcterms:modified>
</cp:coreProperties>
</file>