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4"/>
        <w:gridCol w:w="5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przynosili mu dzieciątka aby dotknąłby je zaś uczniowie upominali tych którzy przynoszą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Przynosili Mu też dzieci, aby je dotknął, ale uczniowie zganili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przynosili* mu dzieci, żeby ich dotknął. Zaś uczniowie zaczęli karcić ich.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przynosili mu dzieciątka aby dotknąłby je zaś uczniowie upominali (tych) którzy przynoszą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Przynosili też do Niego dzieci, aby je dotknął. Uczniowie jednak byli temu niechętni.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przynoszono do niego dzieci, aby ich dotknął, ale uczniowie gromili tych, którzy je przynosili.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przynoszono do niego dziatki, aby się ich dotykał; ale uczniowie gromili tych, którzy je przynosili.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przynoszono mu dziatki, aby się ich dotknął. A uczniowie grozili przynoszącym.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Przynosili Mu również dzieci, żeby ich dotknął; lecz uczniowie szorstko zabraniali im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przynosili do niego dzieci, aby się ich dotknął, ale uczniowie gromili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przynosili do Niego dzieci, aby ich dotknął, lecz uczniowie surowo im zabraniali.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Przynoszono do Niego dzieci, aby je dotknął, ale uczniowie stanowczo tego zabraniali.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Przyprowadzano do Niego dzieci, aby je dotknął. Uczniowie zaczęli je strofować.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przynoszono do Jezusa dzieci, aby im błogosławił, ale uczniowie nie chcieli na to pozwolić.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do Niego dzieci, aby położył na nie ręce. A uczniowie powstrzymywali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Приносили до нього дітей, щоб доторкнувся до них. Учні боронили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przyprowadzali do istoty mu jakieś niewiadome dzieci aby ich dotknięciem przyczepiłby sobie zarzewie; zaś uczniowie nadali naganne oszacowanie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Przyprowadzano mu także dzieci, aby się ich dotknął; ale uczniowie strofowali tych, którzy przyprowadzali.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przyprowadzali do Niego dzieci, aby ich dotknął, ale talmidim ganili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zaczęli do niego przyprowadzać małe dzieci, żeby ich dotknął; lecz uczniowie ich strofowali.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też, że przyprowadzono do Jezusa dzieci, prosząc, aby je pobłogosławił. Uczniowie jednak odsuwali je, nie chcąc, aby Mu przeszkadzały.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Przyprowadzali.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2024-05-10T15:17:08Z</dcterms:modified>
</cp:coreProperties>
</file>