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z faryzeuszów i Herodianów aby Go przyłapaliby słowem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niektórych spośród faryzeuszów i herodianów,* ** aby schwytali Go za słowo.***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do niego niektórych (z) faryzeuszów i herodian, aby go przychwycić słowem.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kilku (z) faryzeuszów i Herodianów aby Go przyłapaliby słowem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 byli  przeciwnikami  faryzeuszów  na  gruncie  politycznym,  lecz  niechęć do Jezusa połączyła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3:6&lt;/x&gt;; &lt;x&gt;480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 przyłapali  na  niefortunnej  wypowiedzi.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2024-05-03T00:27:28Z</dcterms:modified>
</cp:coreProperties>
</file>