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znawca Pisma dobrze Nauczycielu w prawdzie powiedziałeś że jeden jest Bóg i nie jest inny poza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znawca Prawa: Wspaniale, Nauczycielu! Prawdę powiedziałeś,* że jest jedynym** i poza Nim nie ma innego 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uczony w piśmie: Dobrze, nauczycielu, w prawdzie powiedziałeś, że jeden jest i nie jest inny oprócz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znawca Pisma dobrze Nauczycielu w prawdzie powiedziałeś że jeden jest Bóg i nie jest inny poza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znawca Prawa skomentował: Dobrze, Nauczycielu! Prawdę powiedziałeś. Bóg jest jeden i poza Nim nie ma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 uczony w Piśmie: Nauczycielu, zaprawdę dobrze powiedziałeś, że jeden jest Bóg i nie ma innego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on nauczony w Piśmie: Nauczycielu! zaprawdę dobrześ powiedział, iż jeden jest Bóg, a nie masz inszego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Doktor: Dobrześ, Nauczycielu, w prawdzie powiedział, iż jeden jest Bóg, a nie masz innego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uczony w Piśmie: Bardzo dobrze, Nauczycielu, słusznie powiedziałeś, bo Jeden jest i nie ma innego 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uczony w Piśmie: Dobrze, Nauczycielu! Prawdę powiedziałeś, że Bóg jest jeden i że nie masz innego oprócz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 uczony w Prawie: Dobrze, Nauczycielu, zgodnie z prawdą powiedziałeś. Jeden jest i nie ma innego poza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nauczyciel Pisma: „Bardzo dobrze, Nauczycielu, słusznie powiedziałeś, bo jeden jest i poza Nim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uczony w Piśmie rzekł: „Dobrze, Nauczycielu, trafnie powiedziałeś. Jedyny jest i poza Nim nie ma innego.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znawca Prawa: - Słusznie, Nauczycielu, prawdę mówisz, że on jest jedyny i nie ma innego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nauczyciel Pisma: - Dobrze, Nauczycielu, powiedziałeś prawdę. ʼJeden jest (Bóg) i nie ma innego oprócz Niegoʼ.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книжник: Учителю, дуже добре відповів ти, що Бог є один і нема іншого, крім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ten pisarz: Odpowiednio, nauczycielu, na wierzchu jawnej pełnej prawdy rzekłeś że jeden jest i nie jest jakiś inny ponad liczbę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uczony w Piśmie mu powiedział: Dobrze, nauczycielu, w prawdzie powiedziałeś, że jeden jest Bóg i nie ma innego,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 Tory rzekł do Niego: "Dobrze powiedziane, Rabbi. Mówisz prawdę, kiedy powiadasz, że On jest jeden i że nie ma poza Nim żadnego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uczony w piśmie rzekł do niego: ”Nauczycielu, powiedziałeś dobrze, zgodnie z prawdą: ʼOn jest jeden i nie ma innego oprócz niegoʼ;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—Masz rację—powiedział rozmówca. —Jest tylko jeden Bóg i nie ma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jeden.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4:35&lt;/x&gt;; &lt;x&gt;290 45:6&lt;/x&gt;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2024-05-14T23:53:44Z</dcterms:modified>
</cp:coreProperties>
</file>