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0"/>
        <w:gridCol w:w="4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zabili i wyrzucili poza winnicę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go zatem, zabili* i wyrzucili go poza winnicę.**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zabili go, i wyrzucili go poza -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zabili i wyrzucili poza winnicę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go zatem, zabili i wyrzucili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schwytawszy go, zabili i wyrzucili z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go zabili, a wyrzucili precz z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poimawszy go, zabili i wyrzucili z 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chwyciwszy, zabili go i wyrzucili z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pojmali go, zabili i wyrzucili go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go, zabili i wywlekli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go, zabili i wyrzucili z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Porwali go więc, zamordowali i wyrzucili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Złapali go więc, zabili i wywlekli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 go, i wyrzucili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Схопили його, вбили, викинули його з виноградника.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chwyciwszy odłączyli przez zabicie go i wyrzucili go na zewnątrz winnicy.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porwali, zabili oraz wyrzucili na zewnątrz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pochwycili go, zabili i wyrzucili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go więc, zabili i wyrzucili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go więc i zabili, a ciało wyrzucili poza winnicę.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8:31&lt;/x&gt;; &lt;x&gt;480 9:31&lt;/x&gt;; &lt;x&gt;480 10:34&lt;/x&gt;; &lt;x&gt;510 2:23&lt;/x&gt;; &lt;x&gt;510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2024-05-02T17:30:54Z</dcterms:modified>
</cp:coreProperties>
</file>