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odeszli, a gdy przyszli do miasta, zastali wszystko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uczniowie, i przyszli do miasta, i znaleźli, jako powiedział im.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uczniowie Jego i przyszli do miasta i znaleźli tak, jak powiedział im i przygotowali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2024-05-02T12:38:59Z</dcterms:modified>
</cp:coreProperties>
</file>