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9"/>
        <w:gridCol w:w="4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odszedłszy pomodlił się to samo słowo powiedziawszy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odszedł pomodlić się, wypowiadając to samo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odszedłszy zaczął się modlić (to) samo słowo mówiąc.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odszedłszy pomodlił się (to) samo słowo powiedziawszy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odszedł pomodlić się. Wypowiedział te same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odszedłszy znowu, modlił się tymi samymi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odszedłszy znowu, modlił się, też słowa mówiąc.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 odszedszy, modlił się, w też słowa mówiąc.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znowu i modlił się, wypowiadając te same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ponownie, i modlił się tymi samymi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odszedł i modlił się tymi samymi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ponownie i modlił się tymi samymi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ponownie odszedłszy modlił się, wypowiadając te same słowa.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raz odszedł i modlił się tak samo.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odszedł, i modlił się, powtarzając te same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знову, помолився, промовивши те ж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 powrót odszedłszy pomodlił się ten sam odwzorowany wniosek rzekłszy.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odszedł, pomodlił się, mówiąc to samo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odszedł i modlił się, mówiąc te same słowa,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znowu, i się modlił, mówiąc to samo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odszedł i dalej się modlił.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2024-05-02T00:56:56Z</dcterms:modified>
</cp:coreProperties>
</file>