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się znów tłum tak że nie móc oni ani nawet chleba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do domu;* ** i znów zszedł się tłum, tak że nawet nie zdołali zjeść chleba.***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domu i schodzi się znowu tłum, tak że nie (mogli) oni nawet chleba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się znów tłum tak, że nie móc oni ani nawet chleba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do domu. I znów zszedł się tłum, tak że nawet nie zdążyli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domu. I znowu zgromadził się tłum, tak że nie mogli nawet zjeść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domu. I zgromadził się znowu lud, tak iż nie mogli ani chleba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domu, i zbiegła się zasię rzesza, tak iż nie mogli ani chleba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domu, a tłum znów się zbierał, tak że nawet posilić się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do domu. I znowu zgromadził się lud, tak iż nie mogli nawet spożyć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domu, a tłum znowu się gromadził, tak że nie mogli nawet zjeść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wszedł do domu, a zbiegł się taki tłum, że nie mieli chwili na zjedzenie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domu. Wtedy znowu zebrał się tłum, tak że oni nawet trochę chleba zjeść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poszedł do domu. 1 znowu zebrał się tłum ludzi, tak, że nawet nie mieli kiedy zjeść kawałka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idzie do domu, a tłum też idzie z Nim, tak że nie mogli nawet zjeść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додому; і знову збирається юрба, тож не могли вони навіть хліба з'їсти.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domu; i schodzi się na powrót dręczący tłum, tak że również ta okoliczność nie móc uczyniła ich ani nie chleb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domu. Więc znowu zgromadza się tłum, tak, że nie mogli nawet zjeść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zebrał się taki tłum, że nie mogli nawet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zebrał się tłum, tak iż oni nawet nie mogli zjeść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powrócił z nimi do domu, w którym udzielono Mu gościny, znów zaczęły nadchodzić tłumy. I wkrótce było tylu ludzi, że Jezus z uczniami nie mieli nawet czasu, by cokolwiek zjeść.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domu, εἰς οἶκον, który był Jego bazą w Kafarnaum (?), &lt;x&gt;480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7:17&lt;/x&gt;; &lt;x&gt;480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zjeść chleba, ἄρτον φαγεῖν, idiom: zjeść posiłku.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2024-05-07T01:00:54Z</dcterms:modified>
</cp:coreProperties>
</file>