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2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wydałaby owoc zaraz wysyła sierp gdyż staje się żniwo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plon dojrzeje, zaraz posyła się sierp, gdyż nadeszło żniwo.*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wyda owoc, zaraz wysyła sierp, bo stało się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wydałaby owoc zaraz wysyła sierp gdyż staje się żniwo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plon dojrzeje, chwyta się za sierp, gdyż nadeszło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plon dojrzeje,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zaraz zapuszcza sierp, bo nadeszło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skoro się okaże urodzaj, wnet gospodarz zapuszcza sierp; bo żniwo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dostoi zboże, wnet zapuści sierp, bo żniwo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plon dojrzeje, zaraz zapuszcza sierp, bo pora już na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owoc dojrzeje, wnet się zapuszcza sierp, bo nadeszło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plon dojrzeje, zaraz bierze się sierp, bo nadeszły już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dojrzeje, bierze on zaraz sierp, bo nadeszła pora żniwa”.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owoc się skłoni, zaraz z sierpem posyła, bo żniwo już gotowe”.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tylko zboże dojrzeje, człowiek wychodzi w pole i zaczynają się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wyda owoc, zaraz (człowiek) wysyła żniwiarza, bo nadeszło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доспіє плід, тут же посилає серпа, бо настали жнива.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przekazałby do obok-przeciw ten owoc, prosto potem odprawia sierp, że od przeszłości obok-przeciw stoi wiadome gorące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wyda owoc, zaraz zostanie wysłany sierp, bowiem zbliżyło się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jednak żniwo jest gotowe, przychodzi człowiek z sierpem, bo nadszedł czas żniwa".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plon na to pozwala, on zapuszcza sierp, gdyż nadeszła pora żniwa”.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rolnik i kosi pole, bo jest pora na żniwo.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4:13&lt;/x&gt;; &lt;x&gt;730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2024-05-07T07:49:05Z</dcterms:modified>
</cp:coreProperties>
</file>