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 zaraz Jezus i wyszedłszy duchy nieczyste weszły w świnie i ruszyło stado w dół zbocza w morze było zaś jakieś dwa tysiące i zostały utopione w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Po wyjściu zatem duchy nieczyste weszły w świnie; i puściła się trzoda – około dwutysięczna – w dół po stromym zboczu do morza i utopiła się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zezwolił im. I wyszedłszy (te) duchy nieczyste weszły w świnie, i ruszyło stado w dół urwiska w morze, jakieś dwa tysiące, i utopiły się* w morzu.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 zaraz Jezus i wyszedłszy duchy nieczyste weszły w świnie i ruszyło stado w dół zbocza w morze było zaś jakieś dwa tysiące i zostały utopione w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Po wyjściu zatem z człowieka duchy nieczyste weszły w świnie. Wtedy niemal dwutysięczne stado puściło się w dół po stromym zboczu w kierunku jeziora i pogrążyło się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zaraz im pozwolił. A duchy nieczyste, wyszedłszy, weszły w świnie. Wtedy stado, liczące około dwóch tysięcy, ruszyło pędem po urwisku do morza i utonęło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 zaraz Jezus. A wyszedłszy oni duchowie nieczyści, weszli w one świnie; i porwała się ona trzoda z przykra w morze (a było ich około dwóch tysięcy,) i potonęły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im dopuścił Jezus. A wyszedszy duchowie nieczyści, weszli w wieprze; i wpadło stado wielkim pędem z przykra w morze, około dwu tysiącu, i potonęli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Tak, wyszedłszy, duchy nieczyste weszły w świnie. A trzoda około dwutysięczna ruszyła pędem po urwistym zboczu do jeziora. I potonęły w jeziorze.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Wtedy wyszły duchy nieczyste i weszły w świnie; i rzuciło się to stado ze stromego zbocza do morza, a było ich około dwóch tysięcy, i utonęło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Wtedy wyszły duchy nieczyste i weszły w świnie, i całe stado, około dwóch tysięcy świń, ruszyło pędem po urwistym zboczu do jeziora i utonęło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zgodził się. Wtedy duchy nieczyste opuściły człowieka i weszły w świnie. A trzoda licząca około dwóch tysięcy sztuk ruszyła po urwistym zboczu w dół do jeziora i utonęła w jeziorze.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Pozwolił im. Wyszły więc duchy nieczyste i wstąpiły w świnie. Wtedy stado — około dwóch tysięcy — rzuciło się ze stromego urwiska do jeziora i w tym jeziorze utonęło.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pozwolił. Wtedy demony zerwały się i weszły w świnie, a stado - około dwóch tysięcy sztuk - pognało po stromym zboczu do jeziora i utonęło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A duchy nieczyste wyszły z człowieka i weszły w świnie. I stado rzuciło się z urwistego brzegu w morze. Prawie dwa tysiące (świń) utonęło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дозволив їм. І повиходили нечисті духи, увійшли в свиней; кинулося стадо з кручі в море, - десь зо дві тисячі, - і втопилося в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nawrócił w możliwość im. I wyszedłszy te duchy, te nie oczyszczone, weszły do tych wieprzów, i wyruszyła pędem ta trzoda w dół z tej zawieszonej skały do morza, tak jak dwa razy tysiące, i były duszone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zaraz pozwolił. Zatem kiedy nieczyste duchy odeszły, weszły w te świnie; zaś stado ruszyło w morze, w dół urwiska; a było ich około dwa tysiące, i potopiły się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zezwolił im. Wyszły i weszły w świnie, a trzoda w liczbie około dwóch tysięcy ruszyła w dół po zboczu do jeziora i potopiła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Wtedy wyszły te duchy nieczyste i weszły w świnie; a stado popędziło po urwisku do morza – było ich około dwóch tysięcy – i potopiły się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zgodził się, złe duchy opuściły człowieka i weszły w świnie, po czym całe stado, liczące około dwa tysiące sztuk, rzuciło się pędem ze stromego zbocza wprost do jeziora i utonęło.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"udusiły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2024-05-04T02:30:08Z</dcterms:modified>
</cp:coreProperties>
</file>