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zamieszanie, płaczących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domu przełożonego synagogi, i ogląda zamęt, i płaczących i lamentujących* wielu: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onomatopeja zawodzenia,,a-la-la".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2024-05-04T02:44:16Z</dcterms:modified>
</cp:coreProperties>
</file>