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20"/>
        <w:gridCol w:w="59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 im wiele aby nikt poznałby tego i powiedział zostać dane jej zjeść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przykazał im z naciskiem, aby nikt nie dowiedział się o tym.* Powiedział też, aby dano jej jeść.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przykazał im wiele, aby nikt (nie) poznał tego; i powiedział, (by) dać jej zjeść.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 im wiele aby nikt poznałby tego i powiedział zostać dane jej zjeść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 naciskiem nakazał im, aby nikt się o tym nie dowiedział. Powiedział też, aby dano jej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przykazał im surowo, aby nikt się o tym nie dowiedział, i polecił, aby dano jej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im przykazał wielce, aby tego nikt nie wiedział, i rozkazał, aby jej dano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im wielce, aby tego żaden nie wiedział. I rzekł, aby jej dano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Przykazał im też z naciskiem, żeby nikt o tym się nie dowiedział, i polecił, aby jej dano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 im usilnie, aby się o tym nikt nie dowiedział. I powiedział, aby jej dano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Nakazał im jednak stanowczo, aby nikt się o tym nie dowiedział, i polecił, żeby dali jej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przykazał im stanowczo, aby nikt się o tym nie dowiedział, i powiedział, aby dali jej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stanowczo im nakazał, że nikt o tym nie ma się dowiedzieć. Polecił też dać jej jeść.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surowo im nakazał: - Niech nikt się o tym nie dowie! Polecił jeszcze, aby dali dziewczynce jeść.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 наказав їм дуже, щоб ніхто не довідався про це. І звелів дати їй їсти.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rozdzieliwszy na wskroś zdefiniował się im przez wieloliczne aby żadną metodą ani jeden nie począłby rozeznawać to właśnie. I rzekł: Ma zostać dana jej zjeść.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im bardzo przykazał, aby nikt tego nie wiedział; powiedział także, aby dać jej zjeść.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Przykazał im surowo, aby nic nikomu o tym nie mówili, i polecił im dać jej coś do jedzenia.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wielokrotnie im nakazywał, żeby się o tym nikt nie dowiedział, i rzekł, aby jej dano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surowo im przykazał, aby nikomu nie mówili o tym wydarzeniu, i polecił, by dano jej coś do jedzenia.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8:4&lt;/x&gt;; &lt;x&gt;470 9:30&lt;/x&gt;; &lt;x&gt;470 12:16&lt;/x&gt;; &lt;x&gt;470 17:9&lt;/x&gt;; &lt;x&gt;480 3:12&lt;/x&gt;; &lt;x&gt;480 9:9&lt;/x&gt;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2024-05-04T04:24:10Z</dcterms:modified>
</cp:coreProperties>
</file>