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kolwiek wchodził do wiosek lub miast lub pól na rynkach kładli będących słabymi i prosili Go aby i jeśli frędzla płaszcza Jego dotknęliby się a ilu kolwiek dotknęło się Go byli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więc wchodził do wsi albo do miast, albo do osad,* na placach układali słabych** i prosili Go, aby mogli dotknąć choćby skraju Jego szaty; ci zaś, którzy Go dotknęli, byli uratowani.***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wchodził, do wsi czy do miast, czy na pola, na rynkach kładli będących bez siły i prosili go, aby - obramowania - płaszcza jego dotknęli. I ilu dotknęli go, byli ratowani.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kiedy- kolwiek wchodził do wiosek lub miast lub pól na rynkach kładli będących słabymi i prosili Go aby i jeśli frędzla płaszcza Jego dotknęliby się a ilu- kolwiek dotknęło się Go byli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więc wchodził do wsi, do miasta lub do osady, wynosili na place chorych i prosili Go, by im pozwolił dotknąć choć skraju swojej szaty. Ci zaś, którzy Go dotknęli, dostępowali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gdziekolwiek wszedł, do wsi, miast czy osad, kładli chorych na ulicach i prosili go,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dotknąć choćby brzegu jego szaty. A wszyscy, którzy go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on wszedł do miasteczek, albo do miast, albo do wsi, kładli niemocne po ulicach, i prosili go, aby się tylko dotykali podołka szaty jego; a ile się go ich dotknęli,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wszedł do miasteczek albo do wsi, albo miast, kładli niemocne po ulicach i prosili go, aby się dotknęli choć kraju szaty jego: a ile się go dotknęło, zdrowymi się zstawali.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gdziekolwiek wchodził do wsi, do miast czy osad, kładli chorych na otwartych miejscach i prosili Go, żeby ci choć frędzli u Jego płaszcza mogli dotknąć. A wszyscy, którzy się Go dotknęli, odzyskiwali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przyszedł do wsi albo do miast, albo do osad, kładli chorych na placach i prosili go, by się mogli dotknąć choćby kraju szaty jego; a ci, którzy się go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wchodził do wsi, miast czy osad, kładli chorych na placach i prosili Go, aby mogli dotknąć choćby skraju Jego szaty. Ci zaś, którzy Go dotknęli, odzyskiwali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się udawał, czy to do wsi, czy do miast, czy też do osad, kładli chorych na placach i prosili Go, by im pozwolił dotknąć choćby frędzli Jego płaszcza. A kto Go dotknął, odzyskiwał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Gdziekolwiek wchodził do wsi czy do miast, czy do osad, wszędzie kładli na placach chorych, a ci prosili Go, aby mogli się dotknąć choćby skraju Jego płaszcza. Którzy zdołali się Go dotknąć, byli uzdrawiani.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wchodził do jakiegoś miasta, wsi lub osady, wynoszono chorych na rynek prosząc, by mogli przynajmniej dotknąć jego płaszcza; wszyscy, którzy go dotknęli, odzyskiwali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gdziekolwiek wchodził do wsi czy do miast, czy do zagród, kładli na placach chorych i prosili Go, aby mogli dotknąć się kraju Jego okrycia. A ci, którzy Go dotknęli, wracali do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куди б не входив, - до сіл, міст, поселень, - скрізь клали на перехрестях доріг недужих і благали Його, щоб хоч до краю Його одягу доторкнутися; ті, що доторкалися до нього, видужували.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gdzie by dostawał się do otwartych wiejskich osad albo do miast albo do polnych osiedli, w rynkach kładli słabujących i przyzywali go aby choćby zakończonego frędzlami brzegu szaty jego dotknięciem przyczepiliby sobie zarzewie; i ci którzy by dotknięciem przyczepili sobie zarzewie jego byli ocalani.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 wchodził do miasteczek, miast, albo do wsi kładli na ulicach chore oraz go prosili, aby mogli tylko dotknąć rąbka jego płaszcza. A którzykolwiek go się dotknęli, byli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tylko poszedł, do miasteczek, miast czy wsi, wykładali chorych na rynkach. Błagali Go, żeby pozwolił im dotknąć choćby cicit swej szaty, a wszyscy, którzy się go dotknęli,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gdziekolwiek wchodził do wiosek lub miast, lub na teren wiejski, kładli chorych na rynkach i ci gorąco go prosili, żeby mogli dotknąć choćby frędzla jego szaty wierzchniej. A ilukolwiek go dotknęło,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się pojawił—w wioskach i miastach, a nawet w odległych osadach—wszędzie wynoszono chorych na place i ulice. Proszono Go, aby pozwolił im przynajmniej dotknąć swojego płaszcza. A wszyscy, którzy Go dotykali, odzyskiwali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3:10&lt;/x&gt;; &lt;x&gt;480 5:27-28&lt;/x&gt;; &lt;x&gt;490 6:19&lt;/x&gt;; &lt;x&gt;510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2024-05-05T10:19:23Z</dcterms:modified>
</cp:coreProperties>
</file>