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2"/>
        <w:gridCol w:w="3316"/>
        <w:gridCol w:w="42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nie dopuszczacie mu nic uczynić ojcu jego lub matce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już nie pozwalacie mu nic uczynić dla ojca czy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 dopuszczacie, (mu) nic (nie) uczynić ojcu lub matce,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nie dopuszczacie mu nic uczynić ojcu jego lub matce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2024-04-29T16:19:44Z</dcterms:modified>
</cp:coreProperties>
</file>